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К</w:t>
      </w:r>
      <w:r w:rsidR="007F41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остянтинівського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суду Донецької області</w:t>
      </w:r>
    </w:p>
    <w:p w:rsidR="008B1D6A" w:rsidRPr="00E77DD6" w:rsidRDefault="007F41D6" w:rsidP="00E77DD6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Просп.. Ломоносова, 157</w:t>
      </w:r>
    </w:p>
    <w:p w:rsidR="00E77DD6" w:rsidRPr="00E77DD6" w:rsidRDefault="00E77DD6" w:rsidP="00E77DD6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м. </w:t>
      </w:r>
      <w:r w:rsidR="007F41D6">
        <w:rPr>
          <w:rFonts w:ascii="Times New Roman" w:eastAsia="Times New Roman" w:hAnsi="Times New Roman" w:cs="Times New Roman"/>
          <w:sz w:val="26"/>
          <w:szCs w:val="26"/>
          <w:lang w:val="uk-UA"/>
        </w:rPr>
        <w:t>Костянтинівка,</w:t>
      </w: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Донецької області</w:t>
      </w:r>
    </w:p>
    <w:p w:rsidR="008B1D6A" w:rsidRPr="00E77DD6" w:rsidRDefault="008B1D6A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B1D6A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позивач: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________________________________________</w:t>
      </w:r>
    </w:p>
    <w:p w:rsidR="00E77DD6" w:rsidRPr="00E77DD6" w:rsidRDefault="00E77DD6" w:rsidP="00E77DD6">
      <w:pPr>
        <w:pStyle w:val="a3"/>
        <w:ind w:left="4248" w:hanging="1413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________________________________________</w:t>
      </w:r>
    </w:p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адреса:  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8B1D6A" w:rsidRPr="00E77DD6" w:rsidRDefault="008B1D6A" w:rsidP="008B1D6A">
      <w:pPr>
        <w:pStyle w:val="a3"/>
        <w:ind w:left="3540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B1D6A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відповідач</w:t>
      </w:r>
      <w:r w:rsidR="008B1D6A"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Дільнича</w:t>
      </w:r>
      <w:proofErr w:type="spellEnd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виборча комісія виборчої дільниці</w:t>
      </w:r>
    </w:p>
    <w:p w:rsidR="00E77DD6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 xml:space="preserve">№ ______ територіального виборчого </w:t>
      </w:r>
    </w:p>
    <w:p w:rsidR="00E77DD6" w:rsidRPr="00E77DD6" w:rsidRDefault="00E77DD6" w:rsidP="00E77DD6">
      <w:pPr>
        <w:pStyle w:val="a3"/>
        <w:ind w:left="4248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округу № </w:t>
      </w:r>
      <w:r w:rsidR="007F41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49</w:t>
      </w:r>
    </w:p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адреса: 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8B1D6A" w:rsidRPr="00E77DD6" w:rsidRDefault="008B1D6A" w:rsidP="00E77DD6">
      <w:pPr>
        <w:pStyle w:val="a3"/>
        <w:tabs>
          <w:tab w:val="left" w:pos="9165"/>
        </w:tabs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8B1D6A" w:rsidRPr="007F41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</w:t>
      </w:r>
      <w:r w:rsidR="008B1D6A"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дповідач: 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Відділ ведення державного реєстру виборців</w:t>
      </w:r>
    </w:p>
    <w:p w:rsidR="00E77DD6" w:rsidRPr="00E77DD6" w:rsidRDefault="00E77DD6" w:rsidP="00E77DD6">
      <w:pPr>
        <w:pStyle w:val="a3"/>
        <w:ind w:left="4248" w:hanging="169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r w:rsidR="001075C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Костянтинівської 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міської ради</w:t>
      </w:r>
    </w:p>
    <w:p w:rsidR="008B1D6A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lang w:val="uk-UA"/>
        </w:rPr>
        <w:t xml:space="preserve">адреса: </w:t>
      </w:r>
      <w:r w:rsidR="007F41D6">
        <w:rPr>
          <w:rFonts w:ascii="Times New Roman" w:hAnsi="Times New Roman" w:cs="Times New Roman"/>
          <w:sz w:val="26"/>
          <w:szCs w:val="26"/>
          <w:lang w:val="uk-UA"/>
        </w:rPr>
        <w:t xml:space="preserve">вул.. Олекси Тихого,буд. 260, </w:t>
      </w:r>
      <w:proofErr w:type="spellStart"/>
      <w:r w:rsidR="007F41D6">
        <w:rPr>
          <w:rFonts w:ascii="Times New Roman" w:hAnsi="Times New Roman" w:cs="Times New Roman"/>
          <w:sz w:val="26"/>
          <w:szCs w:val="26"/>
          <w:lang w:val="uk-UA"/>
        </w:rPr>
        <w:t>каб</w:t>
      </w:r>
      <w:proofErr w:type="spellEnd"/>
      <w:r w:rsidR="007F41D6">
        <w:rPr>
          <w:rFonts w:ascii="Times New Roman" w:hAnsi="Times New Roman" w:cs="Times New Roman"/>
          <w:sz w:val="26"/>
          <w:szCs w:val="26"/>
          <w:lang w:val="uk-UA"/>
        </w:rPr>
        <w:t>. №202</w:t>
      </w: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r w:rsidR="007F41D6">
        <w:rPr>
          <w:rFonts w:ascii="Times New Roman" w:hAnsi="Times New Roman" w:cs="Times New Roman"/>
          <w:sz w:val="26"/>
          <w:szCs w:val="26"/>
          <w:lang w:val="uk-UA"/>
        </w:rPr>
        <w:t>Костянтинівка,</w:t>
      </w:r>
      <w:r w:rsidRPr="00E77DD6">
        <w:rPr>
          <w:rFonts w:ascii="Times New Roman" w:hAnsi="Times New Roman" w:cs="Times New Roman"/>
          <w:sz w:val="26"/>
          <w:szCs w:val="26"/>
          <w:lang w:val="uk-UA"/>
        </w:rPr>
        <w:t xml:space="preserve"> Донецької області</w:t>
      </w:r>
    </w:p>
    <w:p w:rsidR="00E77DD6" w:rsidRPr="007F41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тел. </w:t>
      </w:r>
      <w:r w:rsidR="007F41D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4-02-61</w:t>
      </w: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7F41D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4-33-44</w:t>
      </w:r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8B1D6A" w:rsidRDefault="008B1D6A" w:rsidP="00E77D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E77DD6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  ПОЗОВ</w:t>
      </w:r>
    </w:p>
    <w:p w:rsidR="00E77DD6" w:rsidRPr="007A3887" w:rsidRDefault="00E77DD6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уточнення списків виборців</w:t>
      </w:r>
    </w:p>
    <w:p w:rsidR="00E77DD6" w:rsidRDefault="00E77DD6" w:rsidP="008B1D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38" w:rsidRDefault="008B1D6A" w:rsidP="00E77D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01B6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З «____» _________________ року я зареєстрований за адресою: _______________________________________________________________________ _______________________________________________________________________, є громадянином (</w:t>
      </w:r>
      <w:proofErr w:type="spellStart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-кою</w:t>
      </w:r>
      <w:proofErr w:type="spellEnd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) України та на день голосування на чергових</w:t>
      </w:r>
      <w:r w:rsidR="001075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місцевих 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виборах </w:t>
      </w:r>
      <w:r w:rsidR="001075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2020 році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мені виповнилося 18 років. Отже, </w:t>
      </w:r>
      <w:r w:rsidR="00B1384B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пункту 30 частини першої статті 85 Конституції України, частини другої статті 194 Виборчого кодексу України,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маю бути включений (</w:t>
      </w:r>
      <w:proofErr w:type="spellStart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-на</w:t>
      </w:r>
      <w:proofErr w:type="spellEnd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) до списку виборців для голосування на чергових</w:t>
      </w:r>
      <w:r w:rsidR="00B138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місцевих 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виборах</w:t>
      </w:r>
      <w:r w:rsidR="00B1384B">
        <w:rPr>
          <w:rFonts w:ascii="Times New Roman" w:hAnsi="Times New Roman" w:cs="Times New Roman"/>
          <w:sz w:val="28"/>
          <w:szCs w:val="28"/>
          <w:lang w:val="uk-UA" w:eastAsia="uk-UA"/>
        </w:rPr>
        <w:t>, які відбудуться 25 жовтня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</w:t>
      </w:r>
      <w:r w:rsidR="00B1384B">
        <w:rPr>
          <w:rFonts w:ascii="Times New Roman" w:hAnsi="Times New Roman" w:cs="Times New Roman"/>
          <w:sz w:val="28"/>
          <w:szCs w:val="28"/>
          <w:lang w:val="uk-UA" w:eastAsia="uk-UA"/>
        </w:rPr>
        <w:t>0120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 виборчій дільниці № _____ тер</w:t>
      </w:r>
      <w:r w:rsidR="00995E20">
        <w:rPr>
          <w:rFonts w:ascii="Times New Roman" w:hAnsi="Times New Roman" w:cs="Times New Roman"/>
          <w:sz w:val="28"/>
          <w:szCs w:val="28"/>
          <w:lang w:val="uk-UA" w:eastAsia="uk-UA"/>
        </w:rPr>
        <w:t>ит</w:t>
      </w:r>
      <w:r w:rsidR="001075C1">
        <w:rPr>
          <w:rFonts w:ascii="Times New Roman" w:hAnsi="Times New Roman" w:cs="Times New Roman"/>
          <w:sz w:val="28"/>
          <w:szCs w:val="28"/>
          <w:lang w:val="uk-UA" w:eastAsia="uk-UA"/>
        </w:rPr>
        <w:t>оріального виборчого округу № 49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27838" w:rsidRDefault="003A4FA3" w:rsidP="00E77D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Проте у списках виборців на виборчій дільниці № _____ відомості про мене відсутні. До списку виборців на інших дільницях я також не включений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3A4FA3" w:rsidRDefault="00B1384B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пункту 30 частини першої статті 85 Конституції України, частини другої статті 194 Виборчого кодексу України </w:t>
      </w:r>
      <w:r w:rsidR="003A4FA3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</w:t>
      </w:r>
    </w:p>
    <w:p w:rsidR="003A4FA3" w:rsidRDefault="003A4FA3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Згідно статті 274 КАСУ право звернутися з адміністративним позовом про уточнення списку виборців, у тому числі про включення або виключення </w:t>
      </w:r>
      <w:r w:rsidR="00CB4ADF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 списку себе особисто або інших осіб, має кожен, хто має право голосу на відповідних виборах або референдумі.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Позовна заява про уточнення списку виборців подається до адміністративного суду без сплати судового збору.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Заходи забезпечення доказів або позову до подання позовної заяви не вживалися.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E77DD6" w:rsidRPr="00E77DD6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викладене, керуючись </w:t>
      </w:r>
      <w:r w:rsidR="00B1384B">
        <w:rPr>
          <w:rFonts w:ascii="Times New Roman" w:hAnsi="Times New Roman" w:cs="Times New Roman"/>
          <w:sz w:val="28"/>
          <w:szCs w:val="28"/>
          <w:lang w:val="uk-UA" w:eastAsia="uk-UA"/>
        </w:rPr>
        <w:t>пунктом 30 частини першої статті 85 Конституції України, частини другої статті 194 Виборчого кодексу України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B1D6A" w:rsidRPr="00252DCD" w:rsidRDefault="008B1D6A" w:rsidP="008B1D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1D6A" w:rsidRPr="00252DCD" w:rsidRDefault="008B1D6A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DC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8B1D6A" w:rsidRPr="007C3387" w:rsidRDefault="008B1D6A" w:rsidP="008B1D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1D6A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мене до списку виборців для голосування на чергових</w:t>
      </w:r>
      <w:r w:rsidR="00B1384B">
        <w:rPr>
          <w:rFonts w:ascii="Times New Roman" w:hAnsi="Times New Roman" w:cs="Times New Roman"/>
          <w:sz w:val="28"/>
          <w:szCs w:val="28"/>
          <w:lang w:val="uk-UA"/>
        </w:rPr>
        <w:t xml:space="preserve"> місцевих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виборах </w:t>
      </w:r>
      <w:r w:rsidR="00B1384B">
        <w:rPr>
          <w:rFonts w:ascii="Times New Roman" w:hAnsi="Times New Roman" w:cs="Times New Roman"/>
          <w:sz w:val="28"/>
          <w:szCs w:val="28"/>
          <w:lang w:val="uk-UA"/>
        </w:rPr>
        <w:t>25 жовтня 20120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виборчій дільниці № ______ територіального виборчого округу № </w:t>
      </w:r>
      <w:r w:rsidR="00B1384B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AE9" w:rsidRDefault="00057AE9" w:rsidP="00057AE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8B1D6A" w:rsidP="008B1D6A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ДОДАТОК: </w:t>
      </w:r>
    </w:p>
    <w:p w:rsidR="002A7F53" w:rsidRDefault="00057AE9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 України на ______ аркушах ( оригінал знаходиться у позивача)</w:t>
      </w:r>
      <w:r w:rsidR="002A7F5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EC1" w:rsidRDefault="00B15EC1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Довідка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дільничої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виборчої комісії  про відсутність у списках виборців.</w:t>
      </w:r>
    </w:p>
    <w:p w:rsidR="008B1D6A" w:rsidRDefault="00057AE9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позовної заяви та доданих документів (2 примірники)</w:t>
      </w:r>
      <w:r w:rsidR="008B1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D6A" w:rsidRDefault="008B1D6A" w:rsidP="008B1D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8B1D6A" w:rsidP="008B1D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Pr="00057AE9" w:rsidRDefault="00B1384B" w:rsidP="008B1D6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«_____» ________________2020</w:t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 xml:space="preserve">р. </w:t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57AE9">
        <w:rPr>
          <w:rFonts w:ascii="Times New Roman" w:hAnsi="Times New Roman" w:cs="Times New Roman"/>
          <w:sz w:val="26"/>
          <w:szCs w:val="26"/>
          <w:lang w:val="uk-UA"/>
        </w:rPr>
        <w:tab/>
        <w:t>_____________________</w:t>
      </w:r>
    </w:p>
    <w:p w:rsidR="008B1D6A" w:rsidRDefault="008B1D6A" w:rsidP="008B1D6A"/>
    <w:p w:rsidR="008B1D6A" w:rsidRDefault="008B1D6A" w:rsidP="008B1D6A"/>
    <w:p w:rsidR="00EA2F02" w:rsidRDefault="00EA2F02"/>
    <w:sectPr w:rsidR="00EA2F02" w:rsidSect="00F56A1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6C7"/>
    <w:multiLevelType w:val="hybridMultilevel"/>
    <w:tmpl w:val="7ABAD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D6A"/>
    <w:rsid w:val="00057AE9"/>
    <w:rsid w:val="000C2957"/>
    <w:rsid w:val="001075C1"/>
    <w:rsid w:val="00125D17"/>
    <w:rsid w:val="001A2C04"/>
    <w:rsid w:val="001D1542"/>
    <w:rsid w:val="002A7F53"/>
    <w:rsid w:val="00307DE6"/>
    <w:rsid w:val="003377ED"/>
    <w:rsid w:val="003A4FA3"/>
    <w:rsid w:val="00403945"/>
    <w:rsid w:val="00527838"/>
    <w:rsid w:val="00636F29"/>
    <w:rsid w:val="007F41D6"/>
    <w:rsid w:val="00872598"/>
    <w:rsid w:val="008B1D6A"/>
    <w:rsid w:val="00995E20"/>
    <w:rsid w:val="009B7CCB"/>
    <w:rsid w:val="00A15F3A"/>
    <w:rsid w:val="00A33E58"/>
    <w:rsid w:val="00AB4055"/>
    <w:rsid w:val="00B1384B"/>
    <w:rsid w:val="00B15EC1"/>
    <w:rsid w:val="00BA3600"/>
    <w:rsid w:val="00C93AD3"/>
    <w:rsid w:val="00CB4ADF"/>
    <w:rsid w:val="00D54764"/>
    <w:rsid w:val="00D8032C"/>
    <w:rsid w:val="00DB7443"/>
    <w:rsid w:val="00E77DD6"/>
    <w:rsid w:val="00EA2F02"/>
    <w:rsid w:val="00EE6CFA"/>
    <w:rsid w:val="00F9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8B1D6A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val="uk-UA"/>
    </w:rPr>
  </w:style>
  <w:style w:type="paragraph" w:styleId="a3">
    <w:name w:val="No Spacing"/>
    <w:uiPriority w:val="1"/>
    <w:qFormat/>
    <w:rsid w:val="008B1D6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60EE-7A2E-4847-BD3D-05376407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</cp:revision>
  <cp:lastPrinted>2015-04-08T08:02:00Z</cp:lastPrinted>
  <dcterms:created xsi:type="dcterms:W3CDTF">2020-09-03T06:15:00Z</dcterms:created>
  <dcterms:modified xsi:type="dcterms:W3CDTF">2020-09-03T06:15:00Z</dcterms:modified>
</cp:coreProperties>
</file>